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481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Style w:val="cat-ExternalSystemDefinedgrp-20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</w:t>
      </w:r>
      <w:r>
        <w:rPr>
          <w:rStyle w:val="cat-ExternalSystemDefinedgrp-20rplc-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0rplc-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4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Style w:val="cat-ExternalSystemDefinedgrp-20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уча</w:t>
      </w:r>
      <w:r>
        <w:rPr>
          <w:rStyle w:val="cat-ExternalSystem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№ 11 </w:t>
      </w:r>
      <w:r>
        <w:rPr>
          <w:rStyle w:val="cat-ExternalSystem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>
        <w:rPr>
          <w:rStyle w:val="cat-ExternalSystemDefinedgrp-2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района города окружного значения </w:t>
      </w:r>
      <w:r>
        <w:rPr>
          <w:rStyle w:val="cat-ExternalSystemDefinedgrp-2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ургута </w:t>
      </w:r>
      <w:r>
        <w:rPr>
          <w:rStyle w:val="cat-Addressgrp-1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</w:t>
      </w:r>
      <w:r>
        <w:rPr>
          <w:rStyle w:val="cat-ExternalSystemDefinedgrp-2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 по адре</w:t>
      </w:r>
      <w:r>
        <w:rPr>
          <w:rStyle w:val="cat-ExternalSystemDefinedgrp-2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0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Style w:val="cat-ExternalSystemDefinedgrp-20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</w:t>
      </w:r>
      <w:r>
        <w:rPr>
          <w:rStyle w:val="cat-ExternalSystemDefinedgrp-2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</w:t>
      </w:r>
      <w:r>
        <w:rPr>
          <w:rStyle w:val="cat-ExternalSystemDefinedgrp-20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мотренном </w:t>
      </w:r>
      <w:r>
        <w:rPr>
          <w:rStyle w:val="cat-ExternalSystemDefinedgrp-20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Эллюз Балиха, </w:t>
      </w:r>
      <w:r>
        <w:rPr>
          <w:rStyle w:val="cat-UserDefinedgrp-21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Style w:val="cat-ExternalSystemDefinedgrp-20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7rplc-4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2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</w:t>
      </w:r>
      <w:r>
        <w:rPr>
          <w:rStyle w:val="cat-ExternalSystemDefinedgrp-20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Style w:val="cat-ExternalSystemDefinedgrp-20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ин</w:t>
      </w:r>
      <w:r>
        <w:rPr>
          <w:rStyle w:val="cat-ExternalSystemDefinedgrp-20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Style w:val="cat-ExternalSystemDefinedgrp-20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>
        <w:rPr>
          <w:rStyle w:val="cat-ExternalSystemDefinedgrp-20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по </w:t>
      </w:r>
      <w:r>
        <w:rPr>
          <w:rStyle w:val="cat-Addressgrp-4rplc-6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0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Style w:val="cat-ExternalSystemDefinedgrp-20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 по </w:t>
      </w:r>
      <w:r>
        <w:rPr>
          <w:rStyle w:val="cat-ExternalSystemDefinedgrp-20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траховым взно</w:t>
      </w:r>
      <w:r>
        <w:rPr>
          <w:rStyle w:val="cat-ExternalSystemDefinedgrp-20rplc-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Style w:val="cat-ExternalSystemDefinedgrp-20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>
        <w:rPr>
          <w:rStyle w:val="cat-Dategrp-6rplc-6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Style w:val="cat-ExternalSystemDefinedgrp-20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тановленный законодатель</w:t>
      </w:r>
      <w:r>
        <w:rPr>
          <w:rStyle w:val="cat-ExternalSystemDefinedgrp-20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20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 не позднее </w:t>
      </w:r>
      <w:r>
        <w:rPr>
          <w:rStyle w:val="cat-Dategrp-8rplc-7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0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удебное за</w:t>
      </w:r>
      <w:r>
        <w:rPr>
          <w:rStyle w:val="cat-ExternalSystemDefinedgrp-20rplc-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едание не явил</w:t>
      </w:r>
      <w:r>
        <w:rPr>
          <w:rStyle w:val="cat-ExternalSystemDefinedgrp-20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извещен надлежащим образом, о причинах неявки </w:t>
      </w:r>
      <w:r>
        <w:rPr>
          <w:rStyle w:val="cat-ExternalSystemDefinedgrp-20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не уведомил, ходатай</w:t>
      </w:r>
      <w:r>
        <w:rPr>
          <w:rStyle w:val="cat-ExternalSystemDefinedgrp-20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не заявлял. </w:t>
      </w:r>
      <w:r>
        <w:rPr>
          <w:rStyle w:val="cat-ExternalSystemDefinedgrp-20rplc-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ра</w:t>
      </w:r>
      <w:r>
        <w:rPr>
          <w:rStyle w:val="cat-ExternalSystemDefinedgrp-20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мотрел дело в от</w:t>
      </w:r>
      <w:r>
        <w:rPr>
          <w:rStyle w:val="cat-ExternalSystemDefinedgrp-20rplc-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Style w:val="cat-ExternalSystemDefinedgrp-20rplc-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твие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0rplc-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илу п.п. 4 п. 1 </w:t>
      </w:r>
      <w:r>
        <w:rPr>
          <w:rStyle w:val="cat-ExternalSystemDefinedgrp-20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23 НК РФ налогоплательщики обязаны пред</w:t>
      </w:r>
      <w:r>
        <w:rPr>
          <w:rStyle w:val="cat-ExternalSystemDefinedgrp-20rplc-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тавлять в у</w:t>
      </w:r>
      <w:r>
        <w:rPr>
          <w:rStyle w:val="cat-ExternalSystemDefinedgrp-20rplc-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тановленном порядке в налоговый орган по ме</w:t>
      </w:r>
      <w:r>
        <w:rPr>
          <w:rStyle w:val="cat-ExternalSystemDefinedgrp-20rplc-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учета налоговые декларации (ра</w:t>
      </w:r>
      <w:r>
        <w:rPr>
          <w:rStyle w:val="cat-ExternalSystemDefinedgrp-20rplc-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четы), е</w:t>
      </w:r>
      <w:r>
        <w:rPr>
          <w:rStyle w:val="cat-ExternalSystemDefinedgrp-20rplc-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ли такая обязанно</w:t>
      </w:r>
      <w:r>
        <w:rPr>
          <w:rStyle w:val="cat-ExternalSystemDefinedgrp-20rplc-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преду</w:t>
      </w:r>
      <w:r>
        <w:rPr>
          <w:rStyle w:val="cat-ExternalSystemDefinedgrp-20rplc-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мотрена законодатель</w:t>
      </w:r>
      <w:r>
        <w:rPr>
          <w:rStyle w:val="cat-ExternalSystemDefinedgrp-20rplc-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20rplc-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0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подпункте 1 пункта 1 </w:t>
        </w:r>
        <w:r>
          <w:rPr>
            <w:rStyle w:val="cat-ExternalSystemDefinedgrp-20rplc-98"/>
            <w:rFonts w:ascii="Times New Roman" w:eastAsia="Times New Roman" w:hAnsi="Times New Roman" w:cs="Times New Roman"/>
            <w:color w:val="0000EE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Style w:val="cat-ExternalSystemDefinedgrp-20rplc-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тоящего Кодек</w:t>
      </w:r>
      <w:r>
        <w:rPr>
          <w:rStyle w:val="cat-ExternalSystemDefinedgrp-20rplc-1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 (за и</w:t>
      </w:r>
      <w:r>
        <w:rPr>
          <w:rStyle w:val="cat-ExternalSystemDefinedgrp-20rplc-1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ключением физиче</w:t>
      </w:r>
      <w:r>
        <w:rPr>
          <w:rStyle w:val="cat-ExternalSystemDefinedgrp-20rplc-1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 xml:space="preserve">подпункте 3 пункта 3 </w:t>
        </w:r>
        <w:r>
          <w:rPr>
            <w:rStyle w:val="cat-ExternalSystemDefinedgrp-20rplc-103"/>
            <w:rFonts w:ascii="Times New Roman" w:eastAsia="Times New Roman" w:hAnsi="Times New Roman" w:cs="Times New Roman"/>
            <w:color w:val="0000EE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Style w:val="cat-ExternalSystemDefinedgrp-20rplc-1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тоящего Кодек</w:t>
      </w:r>
      <w:r>
        <w:rPr>
          <w:rStyle w:val="cat-ExternalSystemDefinedgrp-20rplc-1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а), пред</w:t>
      </w:r>
      <w:r>
        <w:rPr>
          <w:rStyle w:val="cat-ExternalSystemDefinedgrp-20rplc-1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</w:t>
        </w:r>
        <w:r>
          <w:rPr>
            <w:rStyle w:val="cat-ExternalSystemDefinedgrp-20rplc-107"/>
            <w:rFonts w:ascii="Times New Roman" w:eastAsia="Times New Roman" w:hAnsi="Times New Roman" w:cs="Times New Roman"/>
            <w:color w:val="0000EE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1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траховым взно</w:t>
      </w:r>
      <w:r>
        <w:rPr>
          <w:rStyle w:val="cat-ExternalSystemDefinedgrp-20rplc-1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</w:t>
      </w:r>
      <w:r>
        <w:rPr>
          <w:rStyle w:val="cat-ExternalSystemDefinedgrp-20rplc-1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ла ме</w:t>
      </w:r>
      <w:r>
        <w:rPr>
          <w:rStyle w:val="cat-ExternalSystemDefinedgrp-20rplc-1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яца, </w:t>
      </w:r>
      <w:r>
        <w:rPr>
          <w:rStyle w:val="cat-ExternalSystemDefinedgrp-20rplc-1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ледующего за ра</w:t>
      </w:r>
      <w:r>
        <w:rPr>
          <w:rStyle w:val="cat-ExternalSystemDefinedgrp-20rplc-1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четным (отчетным) периодом, в налоговый орган по ме</w:t>
      </w:r>
      <w:r>
        <w:rPr>
          <w:rStyle w:val="cat-ExternalSystemDefinedgrp-20rplc-1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нахождения организации и по ме</w:t>
      </w:r>
      <w:r>
        <w:rPr>
          <w:rStyle w:val="cat-ExternalSystemDefinedgrp-20rplc-1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нахождения обо</w:t>
      </w:r>
      <w:r>
        <w:rPr>
          <w:rStyle w:val="cat-ExternalSystemDefinedgrp-20rplc-1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обленных подразделений организаций, которые начи</w:t>
      </w:r>
      <w:r>
        <w:rPr>
          <w:rStyle w:val="cat-ExternalSystemDefinedgrp-20rplc-1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ляют выплаты и иные вознаграждения в пользу физиче</w:t>
      </w:r>
      <w:r>
        <w:rPr>
          <w:rStyle w:val="cat-ExternalSystemDefinedgrp-20rplc-1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ких лиц, по ме</w:t>
      </w:r>
      <w:r>
        <w:rPr>
          <w:rStyle w:val="cat-ExternalSystemDefinedgrp-20rplc-1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житель</w:t>
      </w:r>
      <w:r>
        <w:rPr>
          <w:rStyle w:val="cat-ExternalSystemDefinedgrp-20rplc-1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тва физиче</w:t>
      </w:r>
      <w:r>
        <w:rPr>
          <w:rStyle w:val="cat-ExternalSystemDefinedgrp-20rplc-1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кого лица, производящего выплаты и иные вознаграждения физиче</w:t>
      </w:r>
      <w:r>
        <w:rPr>
          <w:rStyle w:val="cat-ExternalSystemDefinedgrp-20rplc-1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виновно</w:t>
      </w:r>
      <w:r>
        <w:rPr>
          <w:rStyle w:val="cat-ExternalSystemDefinedgrp-20rplc-1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1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уду пред</w:t>
      </w:r>
      <w:r>
        <w:rPr>
          <w:rStyle w:val="cat-ExternalSystemDefinedgrp-20rplc-1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</w:t>
      </w:r>
      <w:r>
        <w:rPr>
          <w:rStyle w:val="cat-ExternalSystemDefinedgrp-20rplc-1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23426 от </w:t>
      </w:r>
      <w:r>
        <w:rPr>
          <w:rStyle w:val="cat-Dategrp-9rplc-1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1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пред</w:t>
      </w:r>
      <w:r>
        <w:rPr>
          <w:rStyle w:val="cat-ExternalSystemDefinedgrp-20rplc-1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тавлении декларации </w:t>
      </w:r>
      <w:r>
        <w:rPr>
          <w:rStyle w:val="cat-ExternalSystemDefinedgrp-20rplc-1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у</w:t>
      </w:r>
      <w:r>
        <w:rPr>
          <w:rStyle w:val="cat-ExternalSystemDefinedgrp-20rplc-1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тановленного </w:t>
      </w:r>
      <w:r>
        <w:rPr>
          <w:rStyle w:val="cat-ExternalSystemDefinedgrp-20rplc-1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</w:t>
      </w:r>
      <w:r>
        <w:rPr>
          <w:rStyle w:val="cat-ExternalSystemDefinedgrp-20rplc-1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ка из Единого го</w:t>
      </w:r>
      <w:r>
        <w:rPr>
          <w:rStyle w:val="cat-ExternalSystemDefinedgrp-20rplc-1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Style w:val="cat-ExternalSystemDefinedgrp-20rplc-1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рее</w:t>
      </w:r>
      <w:r>
        <w:rPr>
          <w:rStyle w:val="cat-ExternalSystemDefinedgrp-20rplc-1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 юридиче</w:t>
      </w:r>
      <w:r>
        <w:rPr>
          <w:rStyle w:val="cat-ExternalSystemDefinedgrp-20rplc-1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уведомление о </w:t>
      </w:r>
      <w:r>
        <w:rPr>
          <w:rStyle w:val="cat-ExternalSystemDefinedgrp-20rplc-1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cat-ExternalSystemDefinedgrp-20rplc-1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тавлении протокола об админи</w:t>
      </w:r>
      <w:r>
        <w:rPr>
          <w:rStyle w:val="cat-ExternalSystemDefinedgrp-20rplc-1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</w:t>
      </w:r>
      <w:r>
        <w:rPr>
          <w:rStyle w:val="cat-ExternalSystemDefinedgrp-20rplc-1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</w:t>
      </w:r>
      <w:r>
        <w:rPr>
          <w:rStyle w:val="cat-ExternalSystemDefinedgrp-20rplc-1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 пред</w:t>
      </w:r>
      <w:r>
        <w:rPr>
          <w:rStyle w:val="cat-ExternalSystemDefinedgrp-20rplc-1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тавленные доказатель</w:t>
      </w:r>
      <w:r>
        <w:rPr>
          <w:rStyle w:val="cat-ExternalSystemDefinedgrp-20rplc-1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</w:t>
      </w:r>
      <w:r>
        <w:rPr>
          <w:rStyle w:val="cat-ExternalSystemDefinedgrp-20rplc-1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признает их до</w:t>
      </w:r>
      <w:r>
        <w:rPr>
          <w:rStyle w:val="cat-ExternalSystemDefinedgrp-20rplc-1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товерными, по</w:t>
      </w:r>
      <w:r>
        <w:rPr>
          <w:rStyle w:val="cat-ExternalSystemDefinedgrp-20rplc-1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кольку они нашли </w:t>
      </w:r>
      <w:r>
        <w:rPr>
          <w:rStyle w:val="cat-ExternalSystemDefinedgrp-20rplc-1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объективное подтверждение в ходе </w:t>
      </w:r>
      <w:r>
        <w:rPr>
          <w:rStyle w:val="cat-ExternalSystemDefinedgrp-20rplc-1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разбиратель</w:t>
      </w:r>
      <w:r>
        <w:rPr>
          <w:rStyle w:val="cat-ExternalSystemDefinedgrp-20rplc-1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получены </w:t>
      </w:r>
      <w:r>
        <w:rPr>
          <w:rStyle w:val="cat-ExternalSystemDefinedgrp-20rplc-1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1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Style w:val="cat-ExternalSystemDefinedgrp-20rplc-1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</w:t>
      </w:r>
      <w:r>
        <w:rPr>
          <w:rStyle w:val="cat-ExternalSystemDefinedgrp-20rplc-1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доказатель</w:t>
      </w:r>
      <w:r>
        <w:rPr>
          <w:rStyle w:val="cat-ExternalSystemDefinedgrp-20rplc-1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позволяет </w:t>
      </w:r>
      <w:r>
        <w:rPr>
          <w:rStyle w:val="cat-ExternalSystemDefinedgrp-20rplc-1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</w:t>
      </w:r>
      <w:r>
        <w:rPr>
          <w:rStyle w:val="cat-ExternalSystemDefinedgrp-20rplc-1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делать вывод о виновно</w:t>
      </w:r>
      <w:r>
        <w:rPr>
          <w:rStyle w:val="cat-ExternalSystemDefinedgrp-20rplc-1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ExternalSystemDefinedgrp-20rplc-1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овершении админи</w:t>
      </w:r>
      <w:r>
        <w:rPr>
          <w:rStyle w:val="cat-ExternalSystemDefinedgrp-20rplc-1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преду</w:t>
      </w:r>
      <w:r>
        <w:rPr>
          <w:rStyle w:val="cat-ExternalSystemDefinedgrp-20rplc-1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мотренного </w:t>
      </w:r>
      <w:r>
        <w:rPr>
          <w:rStyle w:val="cat-ExternalSystemDefinedgrp-20rplc-1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Style w:val="cat-ExternalSystemDefinedgrp-20rplc-1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твия </w:t>
      </w:r>
      <w:r>
        <w:rPr>
          <w:rFonts w:ascii="Times New Roman" w:eastAsia="Times New Roman" w:hAnsi="Times New Roman" w:cs="Times New Roman"/>
          <w:sz w:val="28"/>
          <w:szCs w:val="28"/>
        </w:rPr>
        <w:t>Эллюз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1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квалифицирует по </w:t>
      </w:r>
      <w:r>
        <w:rPr>
          <w:rStyle w:val="cat-ExternalSystemDefinedgrp-20rplc-1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 – нарушение у</w:t>
      </w:r>
      <w:r>
        <w:rPr>
          <w:rStyle w:val="cat-ExternalSystemDefinedgrp-20rplc-1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тановленных законодатель</w:t>
      </w:r>
      <w:r>
        <w:rPr>
          <w:rStyle w:val="cat-ExternalSystemDefinedgrp-20rplc-1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твом о налогах и </w:t>
      </w:r>
      <w:r>
        <w:rPr>
          <w:rStyle w:val="cat-ExternalSystemDefinedgrp-20rplc-1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борах </w:t>
      </w:r>
      <w:r>
        <w:rPr>
          <w:rStyle w:val="cat-ExternalSystemDefinedgrp-20rplc-1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роков пред</w:t>
      </w:r>
      <w:r>
        <w:rPr>
          <w:rStyle w:val="cat-ExternalSystemDefinedgrp-20rplc-1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налоговой декларации в налоговый орган по ме</w:t>
      </w:r>
      <w:r>
        <w:rPr>
          <w:rStyle w:val="cat-ExternalSystemDefinedgrp-20rplc-1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0rplc-1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0rplc-1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перечи</w:t>
      </w:r>
      <w:r>
        <w:rPr>
          <w:rStyle w:val="cat-ExternalSystemDefinedgrp-20rplc-1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в </w:t>
      </w:r>
      <w:r>
        <w:rPr>
          <w:rStyle w:val="cat-ExternalSystemDefinedgrp-20rplc-1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24.5 КоАП РФ, и</w:t>
      </w:r>
      <w:r>
        <w:rPr>
          <w:rStyle w:val="cat-ExternalSystemDefinedgrp-20rplc-1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ключающих производ</w:t>
      </w:r>
      <w:r>
        <w:rPr>
          <w:rStyle w:val="cat-ExternalSystemDefinedgrp-20rplc-1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тво по делу об админи</w:t>
      </w:r>
      <w:r>
        <w:rPr>
          <w:rStyle w:val="cat-ExternalSystemDefinedgrp-20rplc-1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тративном правонарушении, не имеет</w:t>
      </w:r>
      <w:r>
        <w:rPr>
          <w:rStyle w:val="cat-ExternalSystemDefinedgrp-20rplc-1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0rplc-1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0rplc-1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перечи</w:t>
      </w:r>
      <w:r>
        <w:rPr>
          <w:rStyle w:val="cat-ExternalSystemDefinedgrp-20rplc-1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в </w:t>
      </w:r>
      <w:r>
        <w:rPr>
          <w:rStyle w:val="cat-ExternalSystemDefinedgrp-20rplc-1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29.2 КоАП РФ, и</w:t>
      </w:r>
      <w:r>
        <w:rPr>
          <w:rStyle w:val="cat-ExternalSystemDefinedgrp-20rplc-1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ключающих возможно</w:t>
      </w:r>
      <w:r>
        <w:rPr>
          <w:rStyle w:val="cat-ExternalSystemDefinedgrp-20rplc-1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 ра</w:t>
      </w:r>
      <w:r>
        <w:rPr>
          <w:rStyle w:val="cat-ExternalSystemDefinedgrp-20rplc-1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дела, не имеет</w:t>
      </w:r>
      <w:r>
        <w:rPr>
          <w:rStyle w:val="cat-ExternalSystemDefinedgrp-20rplc-1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0rplc-1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тоятель</w:t>
      </w:r>
      <w:r>
        <w:rPr>
          <w:rStyle w:val="cat-ExternalSystemDefinedgrp-20rplc-1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тв, преду</w:t>
      </w:r>
      <w:r>
        <w:rPr>
          <w:rStyle w:val="cat-ExternalSystemDefinedgrp-20rplc-1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мотренных </w:t>
      </w:r>
      <w:r>
        <w:rPr>
          <w:rStyle w:val="cat-ExternalSystemDefinedgrp-20rplc-1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Style w:val="cat-ExternalSystemDefinedgrp-20rplc-1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4.2, 4.3 КоАП РФ, </w:t>
      </w:r>
      <w:r>
        <w:rPr>
          <w:rStyle w:val="cat-ExternalSystemDefinedgrp-20rplc-1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Style w:val="cat-ExternalSystemDefinedgrp-20rplc-1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тративную ответ</w:t>
      </w:r>
      <w:r>
        <w:rPr>
          <w:rStyle w:val="cat-ExternalSystemDefinedgrp-20rplc-1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</w:t>
      </w:r>
      <w:r>
        <w:rPr>
          <w:rStyle w:val="cat-ExternalSystemDefinedgrp-20rplc-2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2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 не у</w:t>
      </w:r>
      <w:r>
        <w:rPr>
          <w:rStyle w:val="cat-ExternalSystemDefinedgrp-20rplc-2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</w:t>
      </w:r>
      <w:r>
        <w:rPr>
          <w:rStyle w:val="cat-ExternalSystemDefinedgrp-20rplc-2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тному лицу наказания учитывает</w:t>
      </w:r>
      <w:r>
        <w:rPr>
          <w:rStyle w:val="cat-ExternalSystemDefinedgrp-20rplc-2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характер </w:t>
      </w:r>
      <w:r>
        <w:rPr>
          <w:rStyle w:val="cat-ExternalSystemDefinedgrp-20rplc-2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овершенного им админи</w:t>
      </w:r>
      <w:r>
        <w:rPr>
          <w:rStyle w:val="cat-ExternalSystemDefinedgrp-20rplc-2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лично</w:t>
      </w:r>
      <w:r>
        <w:rPr>
          <w:rStyle w:val="cat-ExternalSystemDefinedgrp-20rplc-2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виновного, </w:t>
      </w:r>
      <w:r>
        <w:rPr>
          <w:rStyle w:val="cat-ExternalSystemDefinedgrp-20rplc-2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овершившего админи</w:t>
      </w:r>
      <w:r>
        <w:rPr>
          <w:rStyle w:val="cat-ExternalSystemDefinedgrp-20rplc-2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тративное правонарушение впервые, которое не причинило вреда или угрозу причинения вреда жизни и здоровью людей, объектам животного и ра</w:t>
      </w:r>
      <w:r>
        <w:rPr>
          <w:rStyle w:val="cat-ExternalSystemDefinedgrp-20rplc-2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тительного мира, окружающей </w:t>
      </w:r>
      <w:r>
        <w:rPr>
          <w:rStyle w:val="cat-ExternalSystemDefinedgrp-20rplc-2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реде, объектам культурного на</w:t>
      </w:r>
      <w:r>
        <w:rPr>
          <w:rStyle w:val="cat-ExternalSystemDefinedgrp-20rplc-2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ледия (памятникам и</w:t>
      </w:r>
      <w:r>
        <w:rPr>
          <w:rStyle w:val="cat-ExternalSystemDefinedgrp-20rplc-2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тории и культуры) народов Ро</w:t>
      </w:r>
      <w:r>
        <w:rPr>
          <w:rStyle w:val="cat-ExternalSystemDefinedgrp-20rplc-2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2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Style w:val="cat-ExternalSystemDefinedgrp-20rplc-2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Федерации, безопа</w:t>
      </w:r>
      <w:r>
        <w:rPr>
          <w:rStyle w:val="cat-ExternalSystemDefinedgrp-20rplc-2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Style w:val="cat-ExternalSystemDefinedgrp-20rplc-2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 го</w:t>
      </w:r>
      <w:r>
        <w:rPr>
          <w:rStyle w:val="cat-ExternalSystemDefinedgrp-20rplc-2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удар</w:t>
      </w:r>
      <w:r>
        <w:rPr>
          <w:rStyle w:val="cat-ExternalSystemDefinedgrp-20rplc-2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тва, угрозы чрезвычайных </w:t>
      </w:r>
      <w:r>
        <w:rPr>
          <w:rStyle w:val="cat-ExternalSystemDefinedgrp-20rplc-2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итуаций природного и техногенного характера, и имуще</w:t>
      </w:r>
      <w:r>
        <w:rPr>
          <w:rStyle w:val="cat-ExternalSystemDefinedgrp-20rplc-2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>
        <w:rPr>
          <w:rStyle w:val="cat-ExternalSystemDefinedgrp-20rplc-2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новании изложенного и руковод</w:t>
      </w:r>
      <w:r>
        <w:rPr>
          <w:rStyle w:val="cat-ExternalSystemDefinedgrp-20rplc-2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твуя</w:t>
      </w:r>
      <w:r>
        <w:rPr>
          <w:rStyle w:val="cat-ExternalSystemDefinedgrp-20rplc-2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Style w:val="cat-ExternalSystemDefinedgrp-20rplc-2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Style w:val="cat-ExternalSystemDefinedgrp-20rplc-2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29.9 - 29.11 КоАП РФ, мировой </w:t>
      </w:r>
      <w:r>
        <w:rPr>
          <w:rStyle w:val="cat-ExternalSystemDefinedgrp-20rplc-2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</w:t>
      </w:r>
      <w:r>
        <w:rPr>
          <w:rStyle w:val="cat-ExternalSystemDefinedgrp-20rplc-2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Style w:val="cat-ExternalSystemDefinedgrp-20rplc-2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Эллюз Балиха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ExternalSystemDefinedgrp-20rplc-2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овершении админи</w:t>
      </w:r>
      <w:r>
        <w:rPr>
          <w:rStyle w:val="cat-ExternalSystemDefinedgrp-20rplc-2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правонарушения, преду</w:t>
      </w:r>
      <w:r>
        <w:rPr>
          <w:rStyle w:val="cat-ExternalSystemDefinedgrp-20rplc-2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мотренного </w:t>
      </w:r>
      <w:r>
        <w:rPr>
          <w:rStyle w:val="cat-ExternalSystemDefinedgrp-20rplc-2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>
        <w:rPr>
          <w:rStyle w:val="cat-ExternalSystemDefinedgrp-20rplc-2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Style w:val="cat-ExternalSystemDefinedgrp-20rplc-2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тановление может быть обжаловано в </w:t>
      </w:r>
      <w:r>
        <w:rPr>
          <w:rStyle w:val="cat-ExternalSystemDefinedgrp-20rplc-2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0rplc-2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кий город</w:t>
      </w:r>
      <w:r>
        <w:rPr>
          <w:rStyle w:val="cat-ExternalSystemDefinedgrp-20rplc-2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</w:t>
      </w:r>
      <w:r>
        <w:rPr>
          <w:rStyle w:val="cat-ExternalSystemDefinedgrp-20rplc-2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через мирового </w:t>
      </w:r>
      <w:r>
        <w:rPr>
          <w:rStyle w:val="cat-ExternalSystemDefinedgrp-20rplc-2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удью </w:t>
      </w:r>
      <w:r>
        <w:rPr>
          <w:rStyle w:val="cat-ExternalSystemDefinedgrp-20rplc-2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удебного уча</w:t>
      </w:r>
      <w:r>
        <w:rPr>
          <w:rStyle w:val="cat-ExternalSystemDefinedgrp-20rplc-2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0rplc-2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ургут</w:t>
      </w:r>
      <w:r>
        <w:rPr>
          <w:rStyle w:val="cat-ExternalSystemDefinedgrp-20rplc-2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>
        <w:rPr>
          <w:rStyle w:val="cat-ExternalSystemDefinedgrp-20rplc-2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удебного района города окружного значения </w:t>
      </w:r>
      <w:r>
        <w:rPr>
          <w:rStyle w:val="cat-ExternalSystemDefinedgrp-20rplc-2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ургута в течение 10 дней </w:t>
      </w:r>
      <w:r>
        <w:rPr>
          <w:rStyle w:val="cat-ExternalSystemDefinedgrp-20rplc-2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получения копии по</w:t>
      </w:r>
      <w:r>
        <w:rPr>
          <w:rStyle w:val="cat-ExternalSystemDefinedgrp-20rplc-2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Style w:val="cat-ExternalSystemDefinedgrp-20rplc-2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</w:t>
      </w:r>
      <w:r>
        <w:rPr>
          <w:rStyle w:val="cat-ExternalSystemDefinedgrp-20rplc-253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удья </w:t>
      </w:r>
      <w:r>
        <w:rPr>
          <w:rStyle w:val="cat-ExternalSystemDefinedgrp-20rplc-25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удебного уча</w:t>
      </w:r>
      <w:r>
        <w:rPr>
          <w:rStyle w:val="cat-ExternalSystemDefinedgrp-20rplc-25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тка №11 </w:t>
      </w:r>
      <w:r>
        <w:rPr>
          <w:rStyle w:val="cat-ExternalSystemDefinedgrp-20rplc-256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ургут</w:t>
      </w:r>
      <w:r>
        <w:rPr>
          <w:rStyle w:val="cat-ExternalSystemDefinedgrp-20rplc-257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ExternalSystemDefinedgrp-20rplc-258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удебного района города окружного значения </w:t>
      </w:r>
      <w:r>
        <w:rPr>
          <w:rStyle w:val="cat-ExternalSystemDefinedgrp-20rplc-259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6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</w:t>
      </w:r>
      <w:r>
        <w:rPr>
          <w:rStyle w:val="cat-ExternalSystemDefinedgrp-20rplc-262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481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Style w:val="cat-ExternalSystemDefinedgrp-20rplc-263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екретарь </w:t>
      </w:r>
      <w:r>
        <w:rPr>
          <w:rStyle w:val="cat-ExternalSystemDefinedgrp-20rplc-26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удебного за</w:t>
      </w:r>
      <w:r>
        <w:rPr>
          <w:rStyle w:val="cat-ExternalSystemDefinedgrp-20rplc-26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__Н.</w:t>
      </w:r>
      <w:r>
        <w:rPr>
          <w:rStyle w:val="cat-ExternalSystemDefinedgrp-20rplc-267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. Де</w:t>
      </w:r>
      <w:r>
        <w:rPr>
          <w:rStyle w:val="cat-ExternalSystemDefinedgrp-20rplc-268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0rplc-0">
    <w:name w:val="cat-ExternalSystemDefined grp-20 rplc-0"/>
    <w:basedOn w:val="DefaultParagraphFont"/>
  </w:style>
  <w:style w:type="character" w:customStyle="1" w:styleId="cat-ExternalSystemDefinedgrp-20rplc-1">
    <w:name w:val="cat-ExternalSystemDefined grp-20 rplc-1"/>
    <w:basedOn w:val="DefaultParagraphFont"/>
  </w:style>
  <w:style w:type="character" w:customStyle="1" w:styleId="cat-Addressgrp-0rplc-2">
    <w:name w:val="cat-Address grp-0 rplc-2"/>
    <w:basedOn w:val="DefaultParagraphFont"/>
  </w:style>
  <w:style w:type="character" w:customStyle="1" w:styleId="cat-ExternalSystemDefinedgrp-20rplc-3">
    <w:name w:val="cat-ExternalSystemDefined grp-20 rplc-3"/>
    <w:basedOn w:val="DefaultParagraphFont"/>
  </w:style>
  <w:style w:type="character" w:customStyle="1" w:styleId="cat-Dategrp-5rplc-4">
    <w:name w:val="cat-Date grp-5 rplc-4"/>
    <w:basedOn w:val="DefaultParagraphFont"/>
  </w:style>
  <w:style w:type="character" w:customStyle="1" w:styleId="cat-ExternalSystemDefinedgrp-20rplc-5">
    <w:name w:val="cat-ExternalSystemDefined grp-20 rplc-5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ExternalSystemDefinedgrp-20rplc-8">
    <w:name w:val="cat-ExternalSystemDefined grp-20 rplc-8"/>
    <w:basedOn w:val="DefaultParagraphFont"/>
  </w:style>
  <w:style w:type="character" w:customStyle="1" w:styleId="cat-ExternalSystemDefinedgrp-20rplc-9">
    <w:name w:val="cat-ExternalSystemDefined grp-20 rplc-9"/>
    <w:basedOn w:val="DefaultParagraphFont"/>
  </w:style>
  <w:style w:type="character" w:customStyle="1" w:styleId="cat-ExternalSystemDefinedgrp-20rplc-10">
    <w:name w:val="cat-ExternalSystemDefined grp-20 rplc-10"/>
    <w:basedOn w:val="DefaultParagraphFont"/>
  </w:style>
  <w:style w:type="character" w:customStyle="1" w:styleId="cat-ExternalSystemDefinedgrp-20rplc-11">
    <w:name w:val="cat-ExternalSystemDefined grp-20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ExternalSystemDefinedgrp-20rplc-14">
    <w:name w:val="cat-ExternalSystemDefined grp-20 rplc-14"/>
    <w:basedOn w:val="DefaultParagraphFont"/>
  </w:style>
  <w:style w:type="character" w:customStyle="1" w:styleId="cat-ExternalSystemDefinedgrp-20rplc-16">
    <w:name w:val="cat-ExternalSystemDefined grp-20 rplc-16"/>
    <w:basedOn w:val="DefaultParagraphFont"/>
  </w:style>
  <w:style w:type="character" w:customStyle="1" w:styleId="cat-ExternalSystemDefinedgrp-20rplc-17">
    <w:name w:val="cat-ExternalSystemDefined grp-20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ExternalSystemDefinedgrp-20rplc-19">
    <w:name w:val="cat-ExternalSystemDefined grp-20 rplc-19"/>
    <w:basedOn w:val="DefaultParagraphFont"/>
  </w:style>
  <w:style w:type="character" w:customStyle="1" w:styleId="cat-ExternalSystemDefinedgrp-20rplc-20">
    <w:name w:val="cat-ExternalSystemDefined grp-20 rplc-20"/>
    <w:basedOn w:val="DefaultParagraphFont"/>
  </w:style>
  <w:style w:type="character" w:customStyle="1" w:styleId="cat-ExternalSystemDefinedgrp-20rplc-21">
    <w:name w:val="cat-ExternalSystemDefined grp-20 rplc-21"/>
    <w:basedOn w:val="DefaultParagraphFont"/>
  </w:style>
  <w:style w:type="character" w:customStyle="1" w:styleId="cat-ExternalSystemDefinedgrp-20rplc-22">
    <w:name w:val="cat-ExternalSystemDefined grp-20 rplc-22"/>
    <w:basedOn w:val="DefaultParagraphFont"/>
  </w:style>
  <w:style w:type="character" w:customStyle="1" w:styleId="cat-ExternalSystemDefinedgrp-20rplc-23">
    <w:name w:val="cat-ExternalSystemDefined grp-20 rplc-23"/>
    <w:basedOn w:val="DefaultParagraphFont"/>
  </w:style>
  <w:style w:type="character" w:customStyle="1" w:styleId="cat-ExternalSystemDefinedgrp-20rplc-24">
    <w:name w:val="cat-ExternalSystemDefined grp-20 rplc-24"/>
    <w:basedOn w:val="DefaultParagraphFont"/>
  </w:style>
  <w:style w:type="character" w:customStyle="1" w:styleId="cat-UserDefinedgrp-21rplc-28">
    <w:name w:val="cat-UserDefined grp-21 rplc-28"/>
    <w:basedOn w:val="DefaultParagraphFont"/>
  </w:style>
  <w:style w:type="character" w:customStyle="1" w:styleId="cat-ExternalSystemDefinedgrp-20rplc-47">
    <w:name w:val="cat-ExternalSystemDefined grp-20 rplc-47"/>
    <w:basedOn w:val="DefaultParagraphFont"/>
  </w:style>
  <w:style w:type="character" w:customStyle="1" w:styleId="cat-Dategrp-7rplc-48">
    <w:name w:val="cat-Date grp-7 rplc-48"/>
    <w:basedOn w:val="DefaultParagraphFont"/>
  </w:style>
  <w:style w:type="character" w:customStyle="1" w:styleId="cat-UserDefinedgrp-22rplc-50">
    <w:name w:val="cat-UserDefined grp-22 rplc-50"/>
    <w:basedOn w:val="DefaultParagraphFont"/>
  </w:style>
  <w:style w:type="character" w:customStyle="1" w:styleId="cat-ExternalSystemDefinedgrp-20rplc-55">
    <w:name w:val="cat-ExternalSystemDefined grp-20 rplc-55"/>
    <w:basedOn w:val="DefaultParagraphFont"/>
  </w:style>
  <w:style w:type="character" w:customStyle="1" w:styleId="cat-ExternalSystemDefinedgrp-20rplc-56">
    <w:name w:val="cat-ExternalSystemDefined grp-20 rplc-56"/>
    <w:basedOn w:val="DefaultParagraphFont"/>
  </w:style>
  <w:style w:type="character" w:customStyle="1" w:styleId="cat-ExternalSystemDefinedgrp-20rplc-57">
    <w:name w:val="cat-ExternalSystemDefined grp-20 rplc-57"/>
    <w:basedOn w:val="DefaultParagraphFont"/>
  </w:style>
  <w:style w:type="character" w:customStyle="1" w:styleId="cat-ExternalSystemDefinedgrp-20rplc-58">
    <w:name w:val="cat-ExternalSystemDefined grp-20 rplc-58"/>
    <w:basedOn w:val="DefaultParagraphFont"/>
  </w:style>
  <w:style w:type="character" w:customStyle="1" w:styleId="cat-ExternalSystemDefinedgrp-20rplc-59">
    <w:name w:val="cat-ExternalSystemDefined grp-20 rplc-59"/>
    <w:basedOn w:val="DefaultParagraphFont"/>
  </w:style>
  <w:style w:type="character" w:customStyle="1" w:styleId="cat-ExternalSystemDefinedgrp-20rplc-60">
    <w:name w:val="cat-ExternalSystemDefined grp-20 rplc-60"/>
    <w:basedOn w:val="DefaultParagraphFont"/>
  </w:style>
  <w:style w:type="character" w:customStyle="1" w:styleId="cat-ExternalSystemDefinedgrp-20rplc-61">
    <w:name w:val="cat-ExternalSystemDefined grp-20 rplc-61"/>
    <w:basedOn w:val="DefaultParagraphFont"/>
  </w:style>
  <w:style w:type="character" w:customStyle="1" w:styleId="cat-Addressgrp-4rplc-62">
    <w:name w:val="cat-Address grp-4 rplc-62"/>
    <w:basedOn w:val="DefaultParagraphFont"/>
  </w:style>
  <w:style w:type="character" w:customStyle="1" w:styleId="cat-ExternalSystemDefinedgrp-20rplc-63">
    <w:name w:val="cat-ExternalSystemDefined grp-20 rplc-63"/>
    <w:basedOn w:val="DefaultParagraphFont"/>
  </w:style>
  <w:style w:type="character" w:customStyle="1" w:styleId="cat-ExternalSystemDefinedgrp-20rplc-64">
    <w:name w:val="cat-ExternalSystemDefined grp-20 rplc-64"/>
    <w:basedOn w:val="DefaultParagraphFont"/>
  </w:style>
  <w:style w:type="character" w:customStyle="1" w:styleId="cat-ExternalSystemDefinedgrp-20rplc-65">
    <w:name w:val="cat-ExternalSystemDefined grp-20 rplc-65"/>
    <w:basedOn w:val="DefaultParagraphFont"/>
  </w:style>
  <w:style w:type="character" w:customStyle="1" w:styleId="cat-ExternalSystemDefinedgrp-20rplc-66">
    <w:name w:val="cat-ExternalSystemDefined grp-20 rplc-66"/>
    <w:basedOn w:val="DefaultParagraphFont"/>
  </w:style>
  <w:style w:type="character" w:customStyle="1" w:styleId="cat-ExternalSystemDefinedgrp-20rplc-67">
    <w:name w:val="cat-ExternalSystemDefined grp-20 rplc-67"/>
    <w:basedOn w:val="DefaultParagraphFont"/>
  </w:style>
  <w:style w:type="character" w:customStyle="1" w:styleId="cat-Dategrp-6rplc-68">
    <w:name w:val="cat-Date grp-6 rplc-68"/>
    <w:basedOn w:val="DefaultParagraphFont"/>
  </w:style>
  <w:style w:type="character" w:customStyle="1" w:styleId="cat-ExternalSystemDefinedgrp-20rplc-69">
    <w:name w:val="cat-ExternalSystemDefined grp-20 rplc-69"/>
    <w:basedOn w:val="DefaultParagraphFont"/>
  </w:style>
  <w:style w:type="character" w:customStyle="1" w:styleId="cat-ExternalSystemDefinedgrp-20rplc-70">
    <w:name w:val="cat-ExternalSystemDefined grp-20 rplc-70"/>
    <w:basedOn w:val="DefaultParagraphFont"/>
  </w:style>
  <w:style w:type="character" w:customStyle="1" w:styleId="cat-ExternalSystemDefinedgrp-20rplc-71">
    <w:name w:val="cat-ExternalSystemDefined grp-20 rplc-71"/>
    <w:basedOn w:val="DefaultParagraphFont"/>
  </w:style>
  <w:style w:type="character" w:customStyle="1" w:styleId="cat-Dategrp-8rplc-72">
    <w:name w:val="cat-Date grp-8 rplc-72"/>
    <w:basedOn w:val="DefaultParagraphFont"/>
  </w:style>
  <w:style w:type="character" w:customStyle="1" w:styleId="cat-ExternalSystemDefinedgrp-20rplc-74">
    <w:name w:val="cat-ExternalSystemDefined grp-20 rplc-74"/>
    <w:basedOn w:val="DefaultParagraphFont"/>
  </w:style>
  <w:style w:type="character" w:customStyle="1" w:styleId="cat-ExternalSystemDefinedgrp-20rplc-75">
    <w:name w:val="cat-ExternalSystemDefined grp-20 rplc-75"/>
    <w:basedOn w:val="DefaultParagraphFont"/>
  </w:style>
  <w:style w:type="character" w:customStyle="1" w:styleId="cat-ExternalSystemDefinedgrp-20rplc-76">
    <w:name w:val="cat-ExternalSystemDefined grp-20 rplc-76"/>
    <w:basedOn w:val="DefaultParagraphFont"/>
  </w:style>
  <w:style w:type="character" w:customStyle="1" w:styleId="cat-ExternalSystemDefinedgrp-20rplc-77">
    <w:name w:val="cat-ExternalSystemDefined grp-20 rplc-77"/>
    <w:basedOn w:val="DefaultParagraphFont"/>
  </w:style>
  <w:style w:type="character" w:customStyle="1" w:styleId="cat-ExternalSystemDefinedgrp-20rplc-78">
    <w:name w:val="cat-ExternalSystemDefined grp-20 rplc-78"/>
    <w:basedOn w:val="DefaultParagraphFont"/>
  </w:style>
  <w:style w:type="character" w:customStyle="1" w:styleId="cat-ExternalSystemDefinedgrp-20rplc-79">
    <w:name w:val="cat-ExternalSystemDefined grp-20 rplc-79"/>
    <w:basedOn w:val="DefaultParagraphFont"/>
  </w:style>
  <w:style w:type="character" w:customStyle="1" w:styleId="cat-ExternalSystemDefinedgrp-20rplc-80">
    <w:name w:val="cat-ExternalSystemDefined grp-20 rplc-80"/>
    <w:basedOn w:val="DefaultParagraphFont"/>
  </w:style>
  <w:style w:type="character" w:customStyle="1" w:styleId="cat-ExternalSystemDefinedgrp-20rplc-81">
    <w:name w:val="cat-ExternalSystemDefined grp-20 rplc-81"/>
    <w:basedOn w:val="DefaultParagraphFont"/>
  </w:style>
  <w:style w:type="character" w:customStyle="1" w:styleId="cat-ExternalSystemDefinedgrp-20rplc-82">
    <w:name w:val="cat-ExternalSystemDefined grp-20 rplc-82"/>
    <w:basedOn w:val="DefaultParagraphFont"/>
  </w:style>
  <w:style w:type="character" w:customStyle="1" w:styleId="cat-ExternalSystemDefinedgrp-20rplc-83">
    <w:name w:val="cat-ExternalSystemDefined grp-20 rplc-83"/>
    <w:basedOn w:val="DefaultParagraphFont"/>
  </w:style>
  <w:style w:type="character" w:customStyle="1" w:styleId="cat-ExternalSystemDefinedgrp-20rplc-85">
    <w:name w:val="cat-ExternalSystemDefined grp-20 rplc-85"/>
    <w:basedOn w:val="DefaultParagraphFont"/>
  </w:style>
  <w:style w:type="character" w:customStyle="1" w:styleId="cat-ExternalSystemDefinedgrp-20rplc-86">
    <w:name w:val="cat-ExternalSystemDefined grp-20 rplc-86"/>
    <w:basedOn w:val="DefaultParagraphFont"/>
  </w:style>
  <w:style w:type="character" w:customStyle="1" w:styleId="cat-ExternalSystemDefinedgrp-20rplc-87">
    <w:name w:val="cat-ExternalSystemDefined grp-20 rplc-87"/>
    <w:basedOn w:val="DefaultParagraphFont"/>
  </w:style>
  <w:style w:type="character" w:customStyle="1" w:styleId="cat-ExternalSystemDefinedgrp-20rplc-88">
    <w:name w:val="cat-ExternalSystemDefined grp-20 rplc-88"/>
    <w:basedOn w:val="DefaultParagraphFont"/>
  </w:style>
  <w:style w:type="character" w:customStyle="1" w:styleId="cat-ExternalSystemDefinedgrp-20rplc-89">
    <w:name w:val="cat-ExternalSystemDefined grp-20 rplc-89"/>
    <w:basedOn w:val="DefaultParagraphFont"/>
  </w:style>
  <w:style w:type="character" w:customStyle="1" w:styleId="cat-ExternalSystemDefinedgrp-20rplc-90">
    <w:name w:val="cat-ExternalSystemDefined grp-20 rplc-90"/>
    <w:basedOn w:val="DefaultParagraphFont"/>
  </w:style>
  <w:style w:type="character" w:customStyle="1" w:styleId="cat-ExternalSystemDefinedgrp-20rplc-91">
    <w:name w:val="cat-ExternalSystemDefined grp-20 rplc-91"/>
    <w:basedOn w:val="DefaultParagraphFont"/>
  </w:style>
  <w:style w:type="character" w:customStyle="1" w:styleId="cat-ExternalSystemDefinedgrp-20rplc-92">
    <w:name w:val="cat-ExternalSystemDefined grp-20 rplc-92"/>
    <w:basedOn w:val="DefaultParagraphFont"/>
  </w:style>
  <w:style w:type="character" w:customStyle="1" w:styleId="cat-ExternalSystemDefinedgrp-20rplc-93">
    <w:name w:val="cat-ExternalSystemDefined grp-20 rplc-93"/>
    <w:basedOn w:val="DefaultParagraphFont"/>
  </w:style>
  <w:style w:type="character" w:customStyle="1" w:styleId="cat-ExternalSystemDefinedgrp-20rplc-94">
    <w:name w:val="cat-ExternalSystemDefined grp-20 rplc-94"/>
    <w:basedOn w:val="DefaultParagraphFont"/>
  </w:style>
  <w:style w:type="character" w:customStyle="1" w:styleId="cat-ExternalSystemDefinedgrp-20rplc-95">
    <w:name w:val="cat-ExternalSystemDefined grp-20 rplc-95"/>
    <w:basedOn w:val="DefaultParagraphFont"/>
  </w:style>
  <w:style w:type="character" w:customStyle="1" w:styleId="cat-ExternalSystemDefinedgrp-20rplc-96">
    <w:name w:val="cat-ExternalSystemDefined grp-20 rplc-96"/>
    <w:basedOn w:val="DefaultParagraphFont"/>
  </w:style>
  <w:style w:type="character" w:customStyle="1" w:styleId="cat-ExternalSystemDefinedgrp-20rplc-97">
    <w:name w:val="cat-ExternalSystemDefined grp-20 rplc-97"/>
    <w:basedOn w:val="DefaultParagraphFont"/>
  </w:style>
  <w:style w:type="character" w:customStyle="1" w:styleId="cat-ExternalSystemDefinedgrp-20rplc-98">
    <w:name w:val="cat-ExternalSystemDefined grp-20 rplc-98"/>
    <w:basedOn w:val="DefaultParagraphFont"/>
  </w:style>
  <w:style w:type="character" w:customStyle="1" w:styleId="cat-ExternalSystemDefinedgrp-20rplc-99">
    <w:name w:val="cat-ExternalSystemDefined grp-20 rplc-99"/>
    <w:basedOn w:val="DefaultParagraphFont"/>
  </w:style>
  <w:style w:type="character" w:customStyle="1" w:styleId="cat-ExternalSystemDefinedgrp-20rplc-100">
    <w:name w:val="cat-ExternalSystemDefined grp-20 rplc-100"/>
    <w:basedOn w:val="DefaultParagraphFont"/>
  </w:style>
  <w:style w:type="character" w:customStyle="1" w:styleId="cat-ExternalSystemDefinedgrp-20rplc-101">
    <w:name w:val="cat-ExternalSystemDefined grp-20 rplc-101"/>
    <w:basedOn w:val="DefaultParagraphFont"/>
  </w:style>
  <w:style w:type="character" w:customStyle="1" w:styleId="cat-ExternalSystemDefinedgrp-20rplc-102">
    <w:name w:val="cat-ExternalSystemDefined grp-20 rplc-102"/>
    <w:basedOn w:val="DefaultParagraphFont"/>
  </w:style>
  <w:style w:type="character" w:customStyle="1" w:styleId="cat-ExternalSystemDefinedgrp-20rplc-103">
    <w:name w:val="cat-ExternalSystemDefined grp-20 rplc-103"/>
    <w:basedOn w:val="DefaultParagraphFont"/>
  </w:style>
  <w:style w:type="character" w:customStyle="1" w:styleId="cat-ExternalSystemDefinedgrp-20rplc-104">
    <w:name w:val="cat-ExternalSystemDefined grp-20 rplc-104"/>
    <w:basedOn w:val="DefaultParagraphFont"/>
  </w:style>
  <w:style w:type="character" w:customStyle="1" w:styleId="cat-ExternalSystemDefinedgrp-20rplc-105">
    <w:name w:val="cat-ExternalSystemDefined grp-20 rplc-105"/>
    <w:basedOn w:val="DefaultParagraphFont"/>
  </w:style>
  <w:style w:type="character" w:customStyle="1" w:styleId="cat-ExternalSystemDefinedgrp-20rplc-106">
    <w:name w:val="cat-ExternalSystemDefined grp-20 rplc-106"/>
    <w:basedOn w:val="DefaultParagraphFont"/>
  </w:style>
  <w:style w:type="character" w:customStyle="1" w:styleId="cat-ExternalSystemDefinedgrp-20rplc-107">
    <w:name w:val="cat-ExternalSystemDefined grp-20 rplc-107"/>
    <w:basedOn w:val="DefaultParagraphFont"/>
  </w:style>
  <w:style w:type="character" w:customStyle="1" w:styleId="cat-ExternalSystemDefinedgrp-20rplc-108">
    <w:name w:val="cat-ExternalSystemDefined grp-20 rplc-108"/>
    <w:basedOn w:val="DefaultParagraphFont"/>
  </w:style>
  <w:style w:type="character" w:customStyle="1" w:styleId="cat-ExternalSystemDefinedgrp-20rplc-109">
    <w:name w:val="cat-ExternalSystemDefined grp-20 rplc-109"/>
    <w:basedOn w:val="DefaultParagraphFont"/>
  </w:style>
  <w:style w:type="character" w:customStyle="1" w:styleId="cat-ExternalSystemDefinedgrp-20rplc-110">
    <w:name w:val="cat-ExternalSystemDefined grp-20 rplc-110"/>
    <w:basedOn w:val="DefaultParagraphFont"/>
  </w:style>
  <w:style w:type="character" w:customStyle="1" w:styleId="cat-ExternalSystemDefinedgrp-20rplc-111">
    <w:name w:val="cat-ExternalSystemDefined grp-20 rplc-111"/>
    <w:basedOn w:val="DefaultParagraphFont"/>
  </w:style>
  <w:style w:type="character" w:customStyle="1" w:styleId="cat-ExternalSystemDefinedgrp-20rplc-112">
    <w:name w:val="cat-ExternalSystemDefined grp-20 rplc-112"/>
    <w:basedOn w:val="DefaultParagraphFont"/>
  </w:style>
  <w:style w:type="character" w:customStyle="1" w:styleId="cat-ExternalSystemDefinedgrp-20rplc-113">
    <w:name w:val="cat-ExternalSystemDefined grp-20 rplc-113"/>
    <w:basedOn w:val="DefaultParagraphFont"/>
  </w:style>
  <w:style w:type="character" w:customStyle="1" w:styleId="cat-ExternalSystemDefinedgrp-20rplc-114">
    <w:name w:val="cat-ExternalSystemDefined grp-20 rplc-114"/>
    <w:basedOn w:val="DefaultParagraphFont"/>
  </w:style>
  <w:style w:type="character" w:customStyle="1" w:styleId="cat-ExternalSystemDefinedgrp-20rplc-115">
    <w:name w:val="cat-ExternalSystemDefined grp-20 rplc-115"/>
    <w:basedOn w:val="DefaultParagraphFont"/>
  </w:style>
  <w:style w:type="character" w:customStyle="1" w:styleId="cat-ExternalSystemDefinedgrp-20rplc-116">
    <w:name w:val="cat-ExternalSystemDefined grp-20 rplc-116"/>
    <w:basedOn w:val="DefaultParagraphFont"/>
  </w:style>
  <w:style w:type="character" w:customStyle="1" w:styleId="cat-ExternalSystemDefinedgrp-20rplc-117">
    <w:name w:val="cat-ExternalSystemDefined grp-20 rplc-117"/>
    <w:basedOn w:val="DefaultParagraphFont"/>
  </w:style>
  <w:style w:type="character" w:customStyle="1" w:styleId="cat-ExternalSystemDefinedgrp-20rplc-118">
    <w:name w:val="cat-ExternalSystemDefined grp-20 rplc-118"/>
    <w:basedOn w:val="DefaultParagraphFont"/>
  </w:style>
  <w:style w:type="character" w:customStyle="1" w:styleId="cat-ExternalSystemDefinedgrp-20rplc-119">
    <w:name w:val="cat-ExternalSystemDefined grp-20 rplc-119"/>
    <w:basedOn w:val="DefaultParagraphFont"/>
  </w:style>
  <w:style w:type="character" w:customStyle="1" w:styleId="cat-ExternalSystemDefinedgrp-20rplc-120">
    <w:name w:val="cat-ExternalSystemDefined grp-20 rplc-120"/>
    <w:basedOn w:val="DefaultParagraphFont"/>
  </w:style>
  <w:style w:type="character" w:customStyle="1" w:styleId="cat-ExternalSystemDefinedgrp-20rplc-121">
    <w:name w:val="cat-ExternalSystemDefined grp-20 rplc-121"/>
    <w:basedOn w:val="DefaultParagraphFont"/>
  </w:style>
  <w:style w:type="character" w:customStyle="1" w:styleId="cat-ExternalSystemDefinedgrp-20rplc-122">
    <w:name w:val="cat-ExternalSystemDefined grp-20 rplc-122"/>
    <w:basedOn w:val="DefaultParagraphFont"/>
  </w:style>
  <w:style w:type="character" w:customStyle="1" w:styleId="cat-ExternalSystemDefinedgrp-20rplc-123">
    <w:name w:val="cat-ExternalSystemDefined grp-20 rplc-123"/>
    <w:basedOn w:val="DefaultParagraphFont"/>
  </w:style>
  <w:style w:type="character" w:customStyle="1" w:styleId="cat-ExternalSystemDefinedgrp-20rplc-125">
    <w:name w:val="cat-ExternalSystemDefined grp-20 rplc-125"/>
    <w:basedOn w:val="DefaultParagraphFont"/>
  </w:style>
  <w:style w:type="character" w:customStyle="1" w:styleId="cat-ExternalSystemDefinedgrp-20rplc-126">
    <w:name w:val="cat-ExternalSystemDefined grp-20 rplc-126"/>
    <w:basedOn w:val="DefaultParagraphFont"/>
  </w:style>
  <w:style w:type="character" w:customStyle="1" w:styleId="cat-ExternalSystemDefinedgrp-20rplc-127">
    <w:name w:val="cat-ExternalSystemDefined grp-20 rplc-127"/>
    <w:basedOn w:val="DefaultParagraphFont"/>
  </w:style>
  <w:style w:type="character" w:customStyle="1" w:styleId="cat-Dategrp-9rplc-128">
    <w:name w:val="cat-Date grp-9 rplc-128"/>
    <w:basedOn w:val="DefaultParagraphFont"/>
  </w:style>
  <w:style w:type="character" w:customStyle="1" w:styleId="cat-ExternalSystemDefinedgrp-20rplc-129">
    <w:name w:val="cat-ExternalSystemDefined grp-20 rplc-129"/>
    <w:basedOn w:val="DefaultParagraphFont"/>
  </w:style>
  <w:style w:type="character" w:customStyle="1" w:styleId="cat-ExternalSystemDefinedgrp-20rplc-130">
    <w:name w:val="cat-ExternalSystemDefined grp-20 rplc-130"/>
    <w:basedOn w:val="DefaultParagraphFont"/>
  </w:style>
  <w:style w:type="character" w:customStyle="1" w:styleId="cat-ExternalSystemDefinedgrp-20rplc-131">
    <w:name w:val="cat-ExternalSystemDefined grp-20 rplc-131"/>
    <w:basedOn w:val="DefaultParagraphFont"/>
  </w:style>
  <w:style w:type="character" w:customStyle="1" w:styleId="cat-ExternalSystemDefinedgrp-20rplc-132">
    <w:name w:val="cat-ExternalSystemDefined grp-20 rplc-132"/>
    <w:basedOn w:val="DefaultParagraphFont"/>
  </w:style>
  <w:style w:type="character" w:customStyle="1" w:styleId="cat-ExternalSystemDefinedgrp-20rplc-133">
    <w:name w:val="cat-ExternalSystemDefined grp-20 rplc-133"/>
    <w:basedOn w:val="DefaultParagraphFont"/>
  </w:style>
  <w:style w:type="character" w:customStyle="1" w:styleId="cat-ExternalSystemDefinedgrp-20rplc-134">
    <w:name w:val="cat-ExternalSystemDefined grp-20 rplc-134"/>
    <w:basedOn w:val="DefaultParagraphFont"/>
  </w:style>
  <w:style w:type="character" w:customStyle="1" w:styleId="cat-ExternalSystemDefinedgrp-20rplc-135">
    <w:name w:val="cat-ExternalSystemDefined grp-20 rplc-135"/>
    <w:basedOn w:val="DefaultParagraphFont"/>
  </w:style>
  <w:style w:type="character" w:customStyle="1" w:styleId="cat-ExternalSystemDefinedgrp-20rplc-136">
    <w:name w:val="cat-ExternalSystemDefined grp-20 rplc-136"/>
    <w:basedOn w:val="DefaultParagraphFont"/>
  </w:style>
  <w:style w:type="character" w:customStyle="1" w:styleId="cat-ExternalSystemDefinedgrp-20rplc-137">
    <w:name w:val="cat-ExternalSystemDefined grp-20 rplc-137"/>
    <w:basedOn w:val="DefaultParagraphFont"/>
  </w:style>
  <w:style w:type="character" w:customStyle="1" w:styleId="cat-ExternalSystemDefinedgrp-20rplc-138">
    <w:name w:val="cat-ExternalSystemDefined grp-20 rplc-138"/>
    <w:basedOn w:val="DefaultParagraphFont"/>
  </w:style>
  <w:style w:type="character" w:customStyle="1" w:styleId="cat-ExternalSystemDefinedgrp-20rplc-139">
    <w:name w:val="cat-ExternalSystemDefined grp-20 rplc-139"/>
    <w:basedOn w:val="DefaultParagraphFont"/>
  </w:style>
  <w:style w:type="character" w:customStyle="1" w:styleId="cat-ExternalSystemDefinedgrp-20rplc-140">
    <w:name w:val="cat-ExternalSystemDefined grp-20 rplc-140"/>
    <w:basedOn w:val="DefaultParagraphFont"/>
  </w:style>
  <w:style w:type="character" w:customStyle="1" w:styleId="cat-ExternalSystemDefinedgrp-20rplc-141">
    <w:name w:val="cat-ExternalSystemDefined grp-20 rplc-141"/>
    <w:basedOn w:val="DefaultParagraphFont"/>
  </w:style>
  <w:style w:type="character" w:customStyle="1" w:styleId="cat-ExternalSystemDefinedgrp-20rplc-142">
    <w:name w:val="cat-ExternalSystemDefined grp-20 rplc-142"/>
    <w:basedOn w:val="DefaultParagraphFont"/>
  </w:style>
  <w:style w:type="character" w:customStyle="1" w:styleId="cat-ExternalSystemDefinedgrp-20rplc-143">
    <w:name w:val="cat-ExternalSystemDefined grp-20 rplc-143"/>
    <w:basedOn w:val="DefaultParagraphFont"/>
  </w:style>
  <w:style w:type="character" w:customStyle="1" w:styleId="cat-ExternalSystemDefinedgrp-20rplc-144">
    <w:name w:val="cat-ExternalSystemDefined grp-20 rplc-144"/>
    <w:basedOn w:val="DefaultParagraphFont"/>
  </w:style>
  <w:style w:type="character" w:customStyle="1" w:styleId="cat-ExternalSystemDefinedgrp-20rplc-145">
    <w:name w:val="cat-ExternalSystemDefined grp-20 rplc-145"/>
    <w:basedOn w:val="DefaultParagraphFont"/>
  </w:style>
  <w:style w:type="character" w:customStyle="1" w:styleId="cat-ExternalSystemDefinedgrp-20rplc-146">
    <w:name w:val="cat-ExternalSystemDefined grp-20 rplc-146"/>
    <w:basedOn w:val="DefaultParagraphFont"/>
  </w:style>
  <w:style w:type="character" w:customStyle="1" w:styleId="cat-ExternalSystemDefinedgrp-20rplc-147">
    <w:name w:val="cat-ExternalSystemDefined grp-20 rplc-147"/>
    <w:basedOn w:val="DefaultParagraphFont"/>
  </w:style>
  <w:style w:type="character" w:customStyle="1" w:styleId="cat-ExternalSystemDefinedgrp-20rplc-148">
    <w:name w:val="cat-ExternalSystemDefined grp-20 rplc-148"/>
    <w:basedOn w:val="DefaultParagraphFont"/>
  </w:style>
  <w:style w:type="character" w:customStyle="1" w:styleId="cat-ExternalSystemDefinedgrp-20rplc-149">
    <w:name w:val="cat-ExternalSystemDefined grp-20 rplc-149"/>
    <w:basedOn w:val="DefaultParagraphFont"/>
  </w:style>
  <w:style w:type="character" w:customStyle="1" w:styleId="cat-ExternalSystemDefinedgrp-20rplc-150">
    <w:name w:val="cat-ExternalSystemDefined grp-20 rplc-150"/>
    <w:basedOn w:val="DefaultParagraphFont"/>
  </w:style>
  <w:style w:type="character" w:customStyle="1" w:styleId="cat-ExternalSystemDefinedgrp-20rplc-151">
    <w:name w:val="cat-ExternalSystemDefined grp-20 rplc-151"/>
    <w:basedOn w:val="DefaultParagraphFont"/>
  </w:style>
  <w:style w:type="character" w:customStyle="1" w:styleId="cat-ExternalSystemDefinedgrp-20rplc-152">
    <w:name w:val="cat-ExternalSystemDefined grp-20 rplc-152"/>
    <w:basedOn w:val="DefaultParagraphFont"/>
  </w:style>
  <w:style w:type="character" w:customStyle="1" w:styleId="cat-ExternalSystemDefinedgrp-20rplc-153">
    <w:name w:val="cat-ExternalSystemDefined grp-20 rplc-153"/>
    <w:basedOn w:val="DefaultParagraphFont"/>
  </w:style>
  <w:style w:type="character" w:customStyle="1" w:styleId="cat-ExternalSystemDefinedgrp-20rplc-154">
    <w:name w:val="cat-ExternalSystemDefined grp-20 rplc-154"/>
    <w:basedOn w:val="DefaultParagraphFont"/>
  </w:style>
  <w:style w:type="character" w:customStyle="1" w:styleId="cat-ExternalSystemDefinedgrp-20rplc-155">
    <w:name w:val="cat-ExternalSystemDefined grp-20 rplc-155"/>
    <w:basedOn w:val="DefaultParagraphFont"/>
  </w:style>
  <w:style w:type="character" w:customStyle="1" w:styleId="cat-ExternalSystemDefinedgrp-20rplc-156">
    <w:name w:val="cat-ExternalSystemDefined grp-20 rplc-156"/>
    <w:basedOn w:val="DefaultParagraphFont"/>
  </w:style>
  <w:style w:type="character" w:customStyle="1" w:styleId="cat-ExternalSystemDefinedgrp-20rplc-157">
    <w:name w:val="cat-ExternalSystemDefined grp-20 rplc-157"/>
    <w:basedOn w:val="DefaultParagraphFont"/>
  </w:style>
  <w:style w:type="character" w:customStyle="1" w:styleId="cat-ExternalSystemDefinedgrp-20rplc-158">
    <w:name w:val="cat-ExternalSystemDefined grp-20 rplc-158"/>
    <w:basedOn w:val="DefaultParagraphFont"/>
  </w:style>
  <w:style w:type="character" w:customStyle="1" w:styleId="cat-ExternalSystemDefinedgrp-20rplc-159">
    <w:name w:val="cat-ExternalSystemDefined grp-20 rplc-159"/>
    <w:basedOn w:val="DefaultParagraphFont"/>
  </w:style>
  <w:style w:type="character" w:customStyle="1" w:styleId="cat-ExternalSystemDefinedgrp-20rplc-161">
    <w:name w:val="cat-ExternalSystemDefined grp-20 rplc-161"/>
    <w:basedOn w:val="DefaultParagraphFont"/>
  </w:style>
  <w:style w:type="character" w:customStyle="1" w:styleId="cat-ExternalSystemDefinedgrp-20rplc-162">
    <w:name w:val="cat-ExternalSystemDefined grp-20 rplc-162"/>
    <w:basedOn w:val="DefaultParagraphFont"/>
  </w:style>
  <w:style w:type="character" w:customStyle="1" w:styleId="cat-ExternalSystemDefinedgrp-20rplc-163">
    <w:name w:val="cat-ExternalSystemDefined grp-20 rplc-163"/>
    <w:basedOn w:val="DefaultParagraphFont"/>
  </w:style>
  <w:style w:type="character" w:customStyle="1" w:styleId="cat-ExternalSystemDefinedgrp-20rplc-164">
    <w:name w:val="cat-ExternalSystemDefined grp-20 rplc-164"/>
    <w:basedOn w:val="DefaultParagraphFont"/>
  </w:style>
  <w:style w:type="character" w:customStyle="1" w:styleId="cat-ExternalSystemDefinedgrp-20rplc-165">
    <w:name w:val="cat-ExternalSystemDefined grp-20 rplc-165"/>
    <w:basedOn w:val="DefaultParagraphFont"/>
  </w:style>
  <w:style w:type="character" w:customStyle="1" w:styleId="cat-ExternalSystemDefinedgrp-20rplc-167">
    <w:name w:val="cat-ExternalSystemDefined grp-20 rplc-167"/>
    <w:basedOn w:val="DefaultParagraphFont"/>
  </w:style>
  <w:style w:type="character" w:customStyle="1" w:styleId="cat-ExternalSystemDefinedgrp-20rplc-168">
    <w:name w:val="cat-ExternalSystemDefined grp-20 rplc-168"/>
    <w:basedOn w:val="DefaultParagraphFont"/>
  </w:style>
  <w:style w:type="character" w:customStyle="1" w:styleId="cat-ExternalSystemDefinedgrp-20rplc-169">
    <w:name w:val="cat-ExternalSystemDefined grp-20 rplc-169"/>
    <w:basedOn w:val="DefaultParagraphFont"/>
  </w:style>
  <w:style w:type="character" w:customStyle="1" w:styleId="cat-ExternalSystemDefinedgrp-20rplc-170">
    <w:name w:val="cat-ExternalSystemDefined grp-20 rplc-170"/>
    <w:basedOn w:val="DefaultParagraphFont"/>
  </w:style>
  <w:style w:type="character" w:customStyle="1" w:styleId="cat-ExternalSystemDefinedgrp-20rplc-171">
    <w:name w:val="cat-ExternalSystemDefined grp-20 rplc-171"/>
    <w:basedOn w:val="DefaultParagraphFont"/>
  </w:style>
  <w:style w:type="character" w:customStyle="1" w:styleId="cat-ExternalSystemDefinedgrp-20rplc-172">
    <w:name w:val="cat-ExternalSystemDefined grp-20 rplc-172"/>
    <w:basedOn w:val="DefaultParagraphFont"/>
  </w:style>
  <w:style w:type="character" w:customStyle="1" w:styleId="cat-ExternalSystemDefinedgrp-20rplc-173">
    <w:name w:val="cat-ExternalSystemDefined grp-20 rplc-173"/>
    <w:basedOn w:val="DefaultParagraphFont"/>
  </w:style>
  <w:style w:type="character" w:customStyle="1" w:styleId="cat-ExternalSystemDefinedgrp-20rplc-174">
    <w:name w:val="cat-ExternalSystemDefined grp-20 rplc-174"/>
    <w:basedOn w:val="DefaultParagraphFont"/>
  </w:style>
  <w:style w:type="character" w:customStyle="1" w:styleId="cat-ExternalSystemDefinedgrp-20rplc-175">
    <w:name w:val="cat-ExternalSystemDefined grp-20 rplc-175"/>
    <w:basedOn w:val="DefaultParagraphFont"/>
  </w:style>
  <w:style w:type="character" w:customStyle="1" w:styleId="cat-ExternalSystemDefinedgrp-20rplc-176">
    <w:name w:val="cat-ExternalSystemDefined grp-20 rplc-176"/>
    <w:basedOn w:val="DefaultParagraphFont"/>
  </w:style>
  <w:style w:type="character" w:customStyle="1" w:styleId="cat-ExternalSystemDefinedgrp-20rplc-177">
    <w:name w:val="cat-ExternalSystemDefined grp-20 rplc-177"/>
    <w:basedOn w:val="DefaultParagraphFont"/>
  </w:style>
  <w:style w:type="character" w:customStyle="1" w:styleId="cat-ExternalSystemDefinedgrp-20rplc-178">
    <w:name w:val="cat-ExternalSystemDefined grp-20 rplc-178"/>
    <w:basedOn w:val="DefaultParagraphFont"/>
  </w:style>
  <w:style w:type="character" w:customStyle="1" w:styleId="cat-ExternalSystemDefinedgrp-20rplc-179">
    <w:name w:val="cat-ExternalSystemDefined grp-20 rplc-179"/>
    <w:basedOn w:val="DefaultParagraphFont"/>
  </w:style>
  <w:style w:type="character" w:customStyle="1" w:styleId="cat-ExternalSystemDefinedgrp-20rplc-180">
    <w:name w:val="cat-ExternalSystemDefined grp-20 rplc-180"/>
    <w:basedOn w:val="DefaultParagraphFont"/>
  </w:style>
  <w:style w:type="character" w:customStyle="1" w:styleId="cat-ExternalSystemDefinedgrp-20rplc-181">
    <w:name w:val="cat-ExternalSystemDefined grp-20 rplc-181"/>
    <w:basedOn w:val="DefaultParagraphFont"/>
  </w:style>
  <w:style w:type="character" w:customStyle="1" w:styleId="cat-ExternalSystemDefinedgrp-20rplc-182">
    <w:name w:val="cat-ExternalSystemDefined grp-20 rplc-182"/>
    <w:basedOn w:val="DefaultParagraphFont"/>
  </w:style>
  <w:style w:type="character" w:customStyle="1" w:styleId="cat-ExternalSystemDefinedgrp-20rplc-183">
    <w:name w:val="cat-ExternalSystemDefined grp-20 rplc-183"/>
    <w:basedOn w:val="DefaultParagraphFont"/>
  </w:style>
  <w:style w:type="character" w:customStyle="1" w:styleId="cat-ExternalSystemDefinedgrp-20rplc-184">
    <w:name w:val="cat-ExternalSystemDefined grp-20 rplc-184"/>
    <w:basedOn w:val="DefaultParagraphFont"/>
  </w:style>
  <w:style w:type="character" w:customStyle="1" w:styleId="cat-ExternalSystemDefinedgrp-20rplc-185">
    <w:name w:val="cat-ExternalSystemDefined grp-20 rplc-185"/>
    <w:basedOn w:val="DefaultParagraphFont"/>
  </w:style>
  <w:style w:type="character" w:customStyle="1" w:styleId="cat-ExternalSystemDefinedgrp-20rplc-186">
    <w:name w:val="cat-ExternalSystemDefined grp-20 rplc-186"/>
    <w:basedOn w:val="DefaultParagraphFont"/>
  </w:style>
  <w:style w:type="character" w:customStyle="1" w:styleId="cat-ExternalSystemDefinedgrp-20rplc-187">
    <w:name w:val="cat-ExternalSystemDefined grp-20 rplc-187"/>
    <w:basedOn w:val="DefaultParagraphFont"/>
  </w:style>
  <w:style w:type="character" w:customStyle="1" w:styleId="cat-ExternalSystemDefinedgrp-20rplc-188">
    <w:name w:val="cat-ExternalSystemDefined grp-20 rplc-188"/>
    <w:basedOn w:val="DefaultParagraphFont"/>
  </w:style>
  <w:style w:type="character" w:customStyle="1" w:styleId="cat-ExternalSystemDefinedgrp-20rplc-189">
    <w:name w:val="cat-ExternalSystemDefined grp-20 rplc-189"/>
    <w:basedOn w:val="DefaultParagraphFont"/>
  </w:style>
  <w:style w:type="character" w:customStyle="1" w:styleId="cat-ExternalSystemDefinedgrp-20rplc-190">
    <w:name w:val="cat-ExternalSystemDefined grp-20 rplc-190"/>
    <w:basedOn w:val="DefaultParagraphFont"/>
  </w:style>
  <w:style w:type="character" w:customStyle="1" w:styleId="cat-ExternalSystemDefinedgrp-20rplc-191">
    <w:name w:val="cat-ExternalSystemDefined grp-20 rplc-191"/>
    <w:basedOn w:val="DefaultParagraphFont"/>
  </w:style>
  <w:style w:type="character" w:customStyle="1" w:styleId="cat-ExternalSystemDefinedgrp-20rplc-192">
    <w:name w:val="cat-ExternalSystemDefined grp-20 rplc-192"/>
    <w:basedOn w:val="DefaultParagraphFont"/>
  </w:style>
  <w:style w:type="character" w:customStyle="1" w:styleId="cat-ExternalSystemDefinedgrp-20rplc-193">
    <w:name w:val="cat-ExternalSystemDefined grp-20 rplc-193"/>
    <w:basedOn w:val="DefaultParagraphFont"/>
  </w:style>
  <w:style w:type="character" w:customStyle="1" w:styleId="cat-ExternalSystemDefinedgrp-20rplc-194">
    <w:name w:val="cat-ExternalSystemDefined grp-20 rplc-194"/>
    <w:basedOn w:val="DefaultParagraphFont"/>
  </w:style>
  <w:style w:type="character" w:customStyle="1" w:styleId="cat-ExternalSystemDefinedgrp-20rplc-195">
    <w:name w:val="cat-ExternalSystemDefined grp-20 rplc-195"/>
    <w:basedOn w:val="DefaultParagraphFont"/>
  </w:style>
  <w:style w:type="character" w:customStyle="1" w:styleId="cat-ExternalSystemDefinedgrp-20rplc-196">
    <w:name w:val="cat-ExternalSystemDefined grp-20 rplc-196"/>
    <w:basedOn w:val="DefaultParagraphFont"/>
  </w:style>
  <w:style w:type="character" w:customStyle="1" w:styleId="cat-ExternalSystemDefinedgrp-20rplc-197">
    <w:name w:val="cat-ExternalSystemDefined grp-20 rplc-197"/>
    <w:basedOn w:val="DefaultParagraphFont"/>
  </w:style>
  <w:style w:type="character" w:customStyle="1" w:styleId="cat-ExternalSystemDefinedgrp-20rplc-198">
    <w:name w:val="cat-ExternalSystemDefined grp-20 rplc-198"/>
    <w:basedOn w:val="DefaultParagraphFont"/>
  </w:style>
  <w:style w:type="character" w:customStyle="1" w:styleId="cat-ExternalSystemDefinedgrp-20rplc-199">
    <w:name w:val="cat-ExternalSystemDefined grp-20 rplc-199"/>
    <w:basedOn w:val="DefaultParagraphFont"/>
  </w:style>
  <w:style w:type="character" w:customStyle="1" w:styleId="cat-ExternalSystemDefinedgrp-20rplc-200">
    <w:name w:val="cat-ExternalSystemDefined grp-20 rplc-200"/>
    <w:basedOn w:val="DefaultParagraphFont"/>
  </w:style>
  <w:style w:type="character" w:customStyle="1" w:styleId="cat-ExternalSystemDefinedgrp-20rplc-201">
    <w:name w:val="cat-ExternalSystemDefined grp-20 rplc-201"/>
    <w:basedOn w:val="DefaultParagraphFont"/>
  </w:style>
  <w:style w:type="character" w:customStyle="1" w:styleId="cat-ExternalSystemDefinedgrp-20rplc-202">
    <w:name w:val="cat-ExternalSystemDefined grp-20 rplc-202"/>
    <w:basedOn w:val="DefaultParagraphFont"/>
  </w:style>
  <w:style w:type="character" w:customStyle="1" w:styleId="cat-ExternalSystemDefinedgrp-20rplc-203">
    <w:name w:val="cat-ExternalSystemDefined grp-20 rplc-203"/>
    <w:basedOn w:val="DefaultParagraphFont"/>
  </w:style>
  <w:style w:type="character" w:customStyle="1" w:styleId="cat-ExternalSystemDefinedgrp-20rplc-204">
    <w:name w:val="cat-ExternalSystemDefined grp-20 rplc-204"/>
    <w:basedOn w:val="DefaultParagraphFont"/>
  </w:style>
  <w:style w:type="character" w:customStyle="1" w:styleId="cat-ExternalSystemDefinedgrp-20rplc-205">
    <w:name w:val="cat-ExternalSystemDefined grp-20 rplc-205"/>
    <w:basedOn w:val="DefaultParagraphFont"/>
  </w:style>
  <w:style w:type="character" w:customStyle="1" w:styleId="cat-ExternalSystemDefinedgrp-20rplc-206">
    <w:name w:val="cat-ExternalSystemDefined grp-20 rplc-206"/>
    <w:basedOn w:val="DefaultParagraphFont"/>
  </w:style>
  <w:style w:type="character" w:customStyle="1" w:styleId="cat-ExternalSystemDefinedgrp-20rplc-207">
    <w:name w:val="cat-ExternalSystemDefined grp-20 rplc-207"/>
    <w:basedOn w:val="DefaultParagraphFont"/>
  </w:style>
  <w:style w:type="character" w:customStyle="1" w:styleId="cat-ExternalSystemDefinedgrp-20rplc-208">
    <w:name w:val="cat-ExternalSystemDefined grp-20 rplc-208"/>
    <w:basedOn w:val="DefaultParagraphFont"/>
  </w:style>
  <w:style w:type="character" w:customStyle="1" w:styleId="cat-ExternalSystemDefinedgrp-20rplc-209">
    <w:name w:val="cat-ExternalSystemDefined grp-20 rplc-209"/>
    <w:basedOn w:val="DefaultParagraphFont"/>
  </w:style>
  <w:style w:type="character" w:customStyle="1" w:styleId="cat-ExternalSystemDefinedgrp-20rplc-210">
    <w:name w:val="cat-ExternalSystemDefined grp-20 rplc-210"/>
    <w:basedOn w:val="DefaultParagraphFont"/>
  </w:style>
  <w:style w:type="character" w:customStyle="1" w:styleId="cat-ExternalSystemDefinedgrp-20rplc-211">
    <w:name w:val="cat-ExternalSystemDefined grp-20 rplc-211"/>
    <w:basedOn w:val="DefaultParagraphFont"/>
  </w:style>
  <w:style w:type="character" w:customStyle="1" w:styleId="cat-ExternalSystemDefinedgrp-20rplc-212">
    <w:name w:val="cat-ExternalSystemDefined grp-20 rplc-212"/>
    <w:basedOn w:val="DefaultParagraphFont"/>
  </w:style>
  <w:style w:type="character" w:customStyle="1" w:styleId="cat-ExternalSystemDefinedgrp-20rplc-213">
    <w:name w:val="cat-ExternalSystemDefined grp-20 rplc-213"/>
    <w:basedOn w:val="DefaultParagraphFont"/>
  </w:style>
  <w:style w:type="character" w:customStyle="1" w:styleId="cat-ExternalSystemDefinedgrp-20rplc-214">
    <w:name w:val="cat-ExternalSystemDefined grp-20 rplc-214"/>
    <w:basedOn w:val="DefaultParagraphFont"/>
  </w:style>
  <w:style w:type="character" w:customStyle="1" w:styleId="cat-ExternalSystemDefinedgrp-20rplc-215">
    <w:name w:val="cat-ExternalSystemDefined grp-20 rplc-215"/>
    <w:basedOn w:val="DefaultParagraphFont"/>
  </w:style>
  <w:style w:type="character" w:customStyle="1" w:styleId="cat-ExternalSystemDefinedgrp-20rplc-216">
    <w:name w:val="cat-ExternalSystemDefined grp-20 rplc-216"/>
    <w:basedOn w:val="DefaultParagraphFont"/>
  </w:style>
  <w:style w:type="character" w:customStyle="1" w:styleId="cat-ExternalSystemDefinedgrp-20rplc-217">
    <w:name w:val="cat-ExternalSystemDefined grp-20 rplc-217"/>
    <w:basedOn w:val="DefaultParagraphFont"/>
  </w:style>
  <w:style w:type="character" w:customStyle="1" w:styleId="cat-ExternalSystemDefinedgrp-20rplc-218">
    <w:name w:val="cat-ExternalSystemDefined grp-20 rplc-218"/>
    <w:basedOn w:val="DefaultParagraphFont"/>
  </w:style>
  <w:style w:type="character" w:customStyle="1" w:styleId="cat-ExternalSystemDefinedgrp-20rplc-219">
    <w:name w:val="cat-ExternalSystemDefined grp-20 rplc-219"/>
    <w:basedOn w:val="DefaultParagraphFont"/>
  </w:style>
  <w:style w:type="character" w:customStyle="1" w:styleId="cat-ExternalSystemDefinedgrp-20rplc-220">
    <w:name w:val="cat-ExternalSystemDefined grp-20 rplc-220"/>
    <w:basedOn w:val="DefaultParagraphFont"/>
  </w:style>
  <w:style w:type="character" w:customStyle="1" w:styleId="cat-ExternalSystemDefinedgrp-20rplc-221">
    <w:name w:val="cat-ExternalSystemDefined grp-20 rplc-221"/>
    <w:basedOn w:val="DefaultParagraphFont"/>
  </w:style>
  <w:style w:type="character" w:customStyle="1" w:styleId="cat-ExternalSystemDefinedgrp-20rplc-222">
    <w:name w:val="cat-ExternalSystemDefined grp-20 rplc-222"/>
    <w:basedOn w:val="DefaultParagraphFont"/>
  </w:style>
  <w:style w:type="character" w:customStyle="1" w:styleId="cat-ExternalSystemDefinedgrp-20rplc-223">
    <w:name w:val="cat-ExternalSystemDefined grp-20 rplc-223"/>
    <w:basedOn w:val="DefaultParagraphFont"/>
  </w:style>
  <w:style w:type="character" w:customStyle="1" w:styleId="cat-ExternalSystemDefinedgrp-20rplc-224">
    <w:name w:val="cat-ExternalSystemDefined grp-20 rplc-224"/>
    <w:basedOn w:val="DefaultParagraphFont"/>
  </w:style>
  <w:style w:type="character" w:customStyle="1" w:styleId="cat-ExternalSystemDefinedgrp-20rplc-225">
    <w:name w:val="cat-ExternalSystemDefined grp-20 rplc-225"/>
    <w:basedOn w:val="DefaultParagraphFont"/>
  </w:style>
  <w:style w:type="character" w:customStyle="1" w:styleId="cat-ExternalSystemDefinedgrp-20rplc-226">
    <w:name w:val="cat-ExternalSystemDefined grp-20 rplc-226"/>
    <w:basedOn w:val="DefaultParagraphFont"/>
  </w:style>
  <w:style w:type="character" w:customStyle="1" w:styleId="cat-ExternalSystemDefinedgrp-20rplc-227">
    <w:name w:val="cat-ExternalSystemDefined grp-20 rplc-227"/>
    <w:basedOn w:val="DefaultParagraphFont"/>
  </w:style>
  <w:style w:type="character" w:customStyle="1" w:styleId="cat-ExternalSystemDefinedgrp-20rplc-228">
    <w:name w:val="cat-ExternalSystemDefined grp-20 rplc-228"/>
    <w:basedOn w:val="DefaultParagraphFont"/>
  </w:style>
  <w:style w:type="character" w:customStyle="1" w:styleId="cat-ExternalSystemDefinedgrp-20rplc-229">
    <w:name w:val="cat-ExternalSystemDefined grp-20 rplc-229"/>
    <w:basedOn w:val="DefaultParagraphFont"/>
  </w:style>
  <w:style w:type="character" w:customStyle="1" w:styleId="cat-ExternalSystemDefinedgrp-20rplc-230">
    <w:name w:val="cat-ExternalSystemDefined grp-20 rplc-230"/>
    <w:basedOn w:val="DefaultParagraphFont"/>
  </w:style>
  <w:style w:type="character" w:customStyle="1" w:styleId="cat-ExternalSystemDefinedgrp-20rplc-232">
    <w:name w:val="cat-ExternalSystemDefined grp-20 rplc-232"/>
    <w:basedOn w:val="DefaultParagraphFont"/>
  </w:style>
  <w:style w:type="character" w:customStyle="1" w:styleId="cat-ExternalSystemDefinedgrp-20rplc-233">
    <w:name w:val="cat-ExternalSystemDefined grp-20 rplc-233"/>
    <w:basedOn w:val="DefaultParagraphFont"/>
  </w:style>
  <w:style w:type="character" w:customStyle="1" w:styleId="cat-ExternalSystemDefinedgrp-20rplc-234">
    <w:name w:val="cat-ExternalSystemDefined grp-20 rplc-234"/>
    <w:basedOn w:val="DefaultParagraphFont"/>
  </w:style>
  <w:style w:type="character" w:customStyle="1" w:styleId="cat-ExternalSystemDefinedgrp-20rplc-235">
    <w:name w:val="cat-ExternalSystemDefined grp-20 rplc-235"/>
    <w:basedOn w:val="DefaultParagraphFont"/>
  </w:style>
  <w:style w:type="character" w:customStyle="1" w:styleId="cat-ExternalSystemDefinedgrp-20rplc-236">
    <w:name w:val="cat-ExternalSystemDefined grp-20 rplc-236"/>
    <w:basedOn w:val="DefaultParagraphFont"/>
  </w:style>
  <w:style w:type="character" w:customStyle="1" w:styleId="cat-ExternalSystemDefinedgrp-20rplc-237">
    <w:name w:val="cat-ExternalSystemDefined grp-20 rplc-237"/>
    <w:basedOn w:val="DefaultParagraphFont"/>
  </w:style>
  <w:style w:type="character" w:customStyle="1" w:styleId="cat-ExternalSystemDefinedgrp-20rplc-238">
    <w:name w:val="cat-ExternalSystemDefined grp-20 rplc-238"/>
    <w:basedOn w:val="DefaultParagraphFont"/>
  </w:style>
  <w:style w:type="character" w:customStyle="1" w:styleId="cat-ExternalSystemDefinedgrp-20rplc-239">
    <w:name w:val="cat-ExternalSystemDefined grp-20 rplc-239"/>
    <w:basedOn w:val="DefaultParagraphFont"/>
  </w:style>
  <w:style w:type="character" w:customStyle="1" w:styleId="cat-ExternalSystemDefinedgrp-20rplc-240">
    <w:name w:val="cat-ExternalSystemDefined grp-20 rplc-240"/>
    <w:basedOn w:val="DefaultParagraphFont"/>
  </w:style>
  <w:style w:type="character" w:customStyle="1" w:styleId="cat-ExternalSystemDefinedgrp-20rplc-241">
    <w:name w:val="cat-ExternalSystemDefined grp-20 rplc-241"/>
    <w:basedOn w:val="DefaultParagraphFont"/>
  </w:style>
  <w:style w:type="character" w:customStyle="1" w:styleId="cat-ExternalSystemDefinedgrp-20rplc-242">
    <w:name w:val="cat-ExternalSystemDefined grp-20 rplc-242"/>
    <w:basedOn w:val="DefaultParagraphFont"/>
  </w:style>
  <w:style w:type="character" w:customStyle="1" w:styleId="cat-ExternalSystemDefinedgrp-20rplc-243">
    <w:name w:val="cat-ExternalSystemDefined grp-20 rplc-243"/>
    <w:basedOn w:val="DefaultParagraphFont"/>
  </w:style>
  <w:style w:type="character" w:customStyle="1" w:styleId="cat-ExternalSystemDefinedgrp-20rplc-244">
    <w:name w:val="cat-ExternalSystemDefined grp-20 rplc-244"/>
    <w:basedOn w:val="DefaultParagraphFont"/>
  </w:style>
  <w:style w:type="character" w:customStyle="1" w:styleId="cat-ExternalSystemDefinedgrp-20rplc-245">
    <w:name w:val="cat-ExternalSystemDefined grp-20 rplc-245"/>
    <w:basedOn w:val="DefaultParagraphFont"/>
  </w:style>
  <w:style w:type="character" w:customStyle="1" w:styleId="cat-ExternalSystemDefinedgrp-20rplc-246">
    <w:name w:val="cat-ExternalSystemDefined grp-20 rplc-246"/>
    <w:basedOn w:val="DefaultParagraphFont"/>
  </w:style>
  <w:style w:type="character" w:customStyle="1" w:styleId="cat-ExternalSystemDefinedgrp-20rplc-247">
    <w:name w:val="cat-ExternalSystemDefined grp-20 rplc-247"/>
    <w:basedOn w:val="DefaultParagraphFont"/>
  </w:style>
  <w:style w:type="character" w:customStyle="1" w:styleId="cat-ExternalSystemDefinedgrp-20rplc-248">
    <w:name w:val="cat-ExternalSystemDefined grp-20 rplc-248"/>
    <w:basedOn w:val="DefaultParagraphFont"/>
  </w:style>
  <w:style w:type="character" w:customStyle="1" w:styleId="cat-ExternalSystemDefinedgrp-20rplc-249">
    <w:name w:val="cat-ExternalSystemDefined grp-20 rplc-249"/>
    <w:basedOn w:val="DefaultParagraphFont"/>
  </w:style>
  <w:style w:type="character" w:customStyle="1" w:styleId="cat-ExternalSystemDefinedgrp-20rplc-250">
    <w:name w:val="cat-ExternalSystemDefined grp-20 rplc-250"/>
    <w:basedOn w:val="DefaultParagraphFont"/>
  </w:style>
  <w:style w:type="character" w:customStyle="1" w:styleId="cat-ExternalSystemDefinedgrp-20rplc-251">
    <w:name w:val="cat-ExternalSystemDefined grp-20 rplc-251"/>
    <w:basedOn w:val="DefaultParagraphFont"/>
  </w:style>
  <w:style w:type="character" w:customStyle="1" w:styleId="cat-ExternalSystemDefinedgrp-20rplc-253">
    <w:name w:val="cat-ExternalSystemDefined grp-20 rplc-253"/>
    <w:basedOn w:val="DefaultParagraphFont"/>
  </w:style>
  <w:style w:type="character" w:customStyle="1" w:styleId="cat-ExternalSystemDefinedgrp-20rplc-254">
    <w:name w:val="cat-ExternalSystemDefined grp-20 rplc-254"/>
    <w:basedOn w:val="DefaultParagraphFont"/>
  </w:style>
  <w:style w:type="character" w:customStyle="1" w:styleId="cat-ExternalSystemDefinedgrp-20rplc-255">
    <w:name w:val="cat-ExternalSystemDefined grp-20 rplc-255"/>
    <w:basedOn w:val="DefaultParagraphFont"/>
  </w:style>
  <w:style w:type="character" w:customStyle="1" w:styleId="cat-ExternalSystemDefinedgrp-20rplc-256">
    <w:name w:val="cat-ExternalSystemDefined grp-20 rplc-256"/>
    <w:basedOn w:val="DefaultParagraphFont"/>
  </w:style>
  <w:style w:type="character" w:customStyle="1" w:styleId="cat-ExternalSystemDefinedgrp-20rplc-257">
    <w:name w:val="cat-ExternalSystemDefined grp-20 rplc-257"/>
    <w:basedOn w:val="DefaultParagraphFont"/>
  </w:style>
  <w:style w:type="character" w:customStyle="1" w:styleId="cat-ExternalSystemDefinedgrp-20rplc-258">
    <w:name w:val="cat-ExternalSystemDefined grp-20 rplc-258"/>
    <w:basedOn w:val="DefaultParagraphFont"/>
  </w:style>
  <w:style w:type="character" w:customStyle="1" w:styleId="cat-ExternalSystemDefinedgrp-20rplc-259">
    <w:name w:val="cat-ExternalSystemDefined grp-20 rplc-259"/>
    <w:basedOn w:val="DefaultParagraphFont"/>
  </w:style>
  <w:style w:type="character" w:customStyle="1" w:styleId="cat-Dategrp-10rplc-261">
    <w:name w:val="cat-Date grp-10 rplc-261"/>
    <w:basedOn w:val="DefaultParagraphFont"/>
  </w:style>
  <w:style w:type="character" w:customStyle="1" w:styleId="cat-ExternalSystemDefinedgrp-20rplc-262">
    <w:name w:val="cat-ExternalSystemDefined grp-20 rplc-262"/>
    <w:basedOn w:val="DefaultParagraphFont"/>
  </w:style>
  <w:style w:type="character" w:customStyle="1" w:styleId="cat-ExternalSystemDefinedgrp-20rplc-263">
    <w:name w:val="cat-ExternalSystemDefined grp-20 rplc-263"/>
    <w:basedOn w:val="DefaultParagraphFont"/>
  </w:style>
  <w:style w:type="character" w:customStyle="1" w:styleId="cat-ExternalSystemDefinedgrp-20rplc-264">
    <w:name w:val="cat-ExternalSystemDefined grp-20 rplc-264"/>
    <w:basedOn w:val="DefaultParagraphFont"/>
  </w:style>
  <w:style w:type="character" w:customStyle="1" w:styleId="cat-ExternalSystemDefinedgrp-20rplc-265">
    <w:name w:val="cat-ExternalSystemDefined grp-20 rplc-265"/>
    <w:basedOn w:val="DefaultParagraphFont"/>
  </w:style>
  <w:style w:type="character" w:customStyle="1" w:styleId="cat-ExternalSystemDefinedgrp-20rplc-267">
    <w:name w:val="cat-ExternalSystemDefined grp-20 rplc-267"/>
    <w:basedOn w:val="DefaultParagraphFont"/>
  </w:style>
  <w:style w:type="character" w:customStyle="1" w:styleId="cat-ExternalSystemDefinedgrp-20rplc-268">
    <w:name w:val="cat-ExternalSystemDefined grp-20 rplc-2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